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Dalej, przypomnij sobie: O co zabiegał Balak, król Moabu? A co odpowiedział mu Bileam, syn Beora,* pomiędzy Szittim** a Gilgal?*** Niech cię to przekona o sprawiedliwości dzieł JHWH!****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22:18-38&lt;/x&gt;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36:7&lt;/x&gt;; &lt;x&gt;230 98:2&lt;/x&gt;; &lt;x&gt;290 45:21&lt;/x&gt;; &lt;x&gt;290 46:13&lt;/x&gt;; &lt;x&gt;290 51:5&lt;/x&gt;; &lt;x&gt;400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2024-05-02T12:07:22Z</dcterms:modified>
</cp:coreProperties>
</file>