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złamię jego jarzmo, zdejmę je z ciebie, a twoje więzy — rozerwę.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złamię jego jarzmo, aby na tobie nie leżało, a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skruszę jarzmo jego, aby na tobie nie leżało, a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laskę jego z grzbieta twego i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jego jarzmo, które jest na tobie, i porozrywam twe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połamię jego jarzmo, które ciąży na tobie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teraz jego jarzmo, które ciąży na tobie, i porozrywam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розломлю його палицю, що на тобі, і розірву твої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skruszę jego jarzmo, które na ciebie przygotował oraz potargam jego więzy!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jego nosidło, które jest na tobie, a twoje więzy rozerwę?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2024-04-26T07:26:00Z</dcterms:modified>
</cp:coreProperties>
</file>