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opróżniać ze zdobyczy swoją sieć,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wciąż bezkarnie wyniszczać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zarzucać swoją sieć, by nieustannie zabijać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będzie zapuszczał niewód swój, a ustawicznie zabijał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rozszerzył niewód swój, a zawżdy zabijać narodów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nie zarzuca na nowo swych sieci, aby mordować ludy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nieustannie opróżniać swój niewód i bezlitośnie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opróżnia swoją sieć nieustannie, by bez litości niszczyć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jego zawsze gotowy, by bez litości wyniszczać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bezustannie dobywa miecza, by bezlitośnie mordować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вкине свою сіть і постійно не пощадить забити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wciąż wypróżniać swój niewód oraz ustawicznie i bez litości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 swój niewód i czy ma stale zabijać narody, nie okazując współczucia?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2024-04-26T06:23:22Z</dcterms:modified>
</cp:coreProperties>
</file>