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3"/>
        <w:gridCol w:w="1557"/>
        <w:gridCol w:w="6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Zaplanowałeś hańbę dla swojego domu: wytracić wiele ludów* i grzeszyć przeciw swej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wytracić wiele ludów : stracenie licznych ludów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2024-05-01T08:52:44Z</dcterms:modified>
</cp:coreProperties>
</file>