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2"/>
        <w:gridCol w:w="6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poi swych bliźnich, dolewając swój jad i gniew,* by ich upić i by przyglądać się ich przyrodzeniu!**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51:17&lt;/x&gt;; &lt;x&gt;300 25:15-29&lt;/x&gt;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przyrodzeniu : zgromadzeniu l. świętowaniu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2024-05-01T05:04:07Z</dcterms:modified>
</cp:coreProperties>
</file>