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pożytkiem bóstwo, że wyrzeźbił je jego rzeźbiarz, posąg lany i nauczyciel kłamstwa,* że aż tak ufa rzeźbiarz swej rzeźbie, że sporządza bezgłośne posągi?**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nauczyciel kłamstwa, ּׁ</w:t>
      </w:r>
      <w:r>
        <w:rPr>
          <w:rtl/>
        </w:rPr>
        <w:t>שָקֶר מֹורֶה</w:t>
      </w:r>
      <w:r>
        <w:rPr>
          <w:rtl w:val="0"/>
        </w:rPr>
        <w:t xml:space="preserve"> (more h szaqer), gorzkości (l. bunt, buntownicy, tłustości, obraz) kłamstwa, 1QpHab; fałszywy wizerunek 8HevXIIgr, G; por. nauczyciel sprawiedliwości, </w:t>
      </w:r>
      <w:r>
        <w:rPr>
          <w:rtl/>
        </w:rPr>
        <w:t>אֶת־הַּמֹורֶה לִצְדָקָה</w:t>
      </w:r>
      <w:r>
        <w:rPr>
          <w:rtl w:val="0"/>
        </w:rPr>
        <w:t xml:space="preserve"> , &lt;x&gt;360 2:23&lt;/x&gt;.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41:29&lt;/x&gt;; &lt;x&gt;290 44:9&lt;/x&gt;; &lt;x&gt;300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2024-05-01T05:48:08Z</dcterms:modified>
</cp:coreProperties>
</file>