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powstaną?* Czy nie obudzą się ci, którzy cię przyprawiają o drżenie? I staniesz się dla nich łupami!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nagle nie powstaną : nagle i nie powstaną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2024-05-01T06:11:24Z</dcterms:modified>
</cp:coreProperties>
</file>