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 aby sobie uwić gniazdo wysoko i uchronić siebie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chciwie pragnie niegodziwego zysku dla swego domu, aby wystawił wysoko swoje gniazdo i tak uszedł mocy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łakomie szuka zysku szkaradnego domowi swemu, aby wystawił wysoko gniazdo swoje, a tak uszedł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zgromadza łakomstwo złe domowi swemu, aby było na wysokości gniazdo jego, a mniema, że się wybawi z ręki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ciągnącemu dla domu swego zysk nieprawy, aby zbudować wysoko swe gniazdo i tym sposobem 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zabiega o niegodziwy zysk dla swojego domu, aby sobie wybudować wysoko gniazdo, by uniknąć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gromadzi zły zysk w swoim domu, by swoje gniazdo założyć wysoko i 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ciągnie niegodziwe zyski dla swojego domu! Pragnie swoje gniazdo zbudować wysoko i tak uniknąć grożącej katastrofy.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szuka zysków nieuczciwych - nieszczęście to dla jego domu - by móc założyć sobie gniazdo bardzo wysoko i tak zabezpieczyć się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збирає поганий збір для його дому, щоб поставити на висоту своє гніздо, щоб вирватися з руки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w swoim domu gromadzi niecny zysk, pragnąc wysoko założyć swoje gniazdo i w ten sposób ujść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ciągnie nieuczciwy zysk dla swego domu, aby gniazdo swoje umieścić wysoko i tym samym uwolnić się z uścisku jakiegoś nieszczęścia!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2024-04-30T22:54:52Z</dcterms:modified>
</cp:coreProperties>
</file>