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domy, lecz w nich nie zamieszkają, zasadzą winnice, lecz nie napiją się swego wina.*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stanie się łupem, a ich domy ruiną; wybudują je, lecz w nich nie zamieszkają, zasadzą winnice, lecz nie napiją się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mienie będzie łupem, a ich domy — spustoszeniem. Pobudują domy, lecz nie będą w nich mieszkać; zasadzą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majętność ich przyjdzie na rozchwycenie, i domy ich na spustoszenie; pobudują domy, lecz w nich mieszkać nie będą; i będą sadzić winnice, ale z nich wina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moc ich rozchwycenie, a domy ich na pustki; i zbudują domy, a nie będą mieszkać, i nasadzą winnice, a nie będą pić wina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ich będzie na łup wydana, a domy ich - na spustoszenie. Zbudowali domy, lecz nie będą [w nich] mieszkać; zasadzili winnice, ale nie będą pili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będzie rozgrabione, a ich domy będą spustoszone; gdy odbudują domy, nie będą w nich mieszkać, a gdy nasadzą winnice,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bogactwa staną się łupem, a ich domy zostaną spustoszone. Zbudowali domy, ale w nich nie zamieszkają, posadzili winnice, ale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majątek będzie rozgrabiony, a ich domy spustoszone. Zbudują domy, lecz nie będą w nich mieszkać, zasadzą winnice, lecz nie będą pić z nich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Majątek ich przeznaczony będzie na rozgrabienie, a domy ich na rozwalenie. Pobudowali sobie domy, ale mieszkać w nich nie będą; pozakładali winnice, ale wina z nich pić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mienie pójdzie na łup, a ich domy będą pustkowiem; zbudowali domy lecz w nich nie zamieszkają, zasadzili winnice – ale nie będą z nich pić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bogactwo ich zostanie wydane na splądrowanie, a ich domy staną się bezludnym pustkowiem. I pobudują domy, lecz nie będą w nich mieszkać; zasadzą też winnice, lecz nie będą z nich pili 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28:30&lt;/x&gt;; &lt;x&gt;370 5:11&lt;/x&gt;; &lt;x&gt;400 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2024-04-24T15:21:40Z</dcterms:modified>
</cp:coreProperties>
</file>