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biją pokłony na dachach zastępom nieba,* i tych, którzy kłaniając się,** przysięgają na JHWH*** i przysięgają na Milkoma,****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&lt;x&gt;300 19:13&lt;/x&gt;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tych, którzy kłaniając się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przysięgają na JHWH : BHS prop. usunięcie przysięgają i odczytanie JHWH jako księżycowi, </w:t>
      </w:r>
      <w:r>
        <w:rPr>
          <w:rtl/>
        </w:rPr>
        <w:t>לְיָרֵחַ</w:t>
      </w:r>
      <w:r>
        <w:rPr>
          <w:rtl w:val="0"/>
        </w:rPr>
        <w:t xml:space="preserve"> (lejareah); &lt;x&gt;50 17:3&lt;/x&gt;; &lt;x&gt;300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2024-04-25T15:26:16Z</dcterms:modified>
</cp:coreProperties>
</file>