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wezwałem suszę na ziemię i na góry, na zboże i na moszcz, i oliwę, na wszystko, co wydaje ziemia, i na ludzi, i na bydło, i na wszelki trud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ziemię, na góry i na zboże, na moszcz i na oliwę, i na wszystko, co wydaje ziemia; na ludzi i na bydło — i na wszelki trud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Sprowadziłem suszę na tę ziemię, na te góry, na pszenicę, na moszcz i na oliwę,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ziemia wydaje, na ludzi i na 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przyzwałem suszę na tę ziemię, i na te góry, i na pszenicę, i na moszcz, i na oliwę, i na to, coby miała wydać ziemia, i na ludzi i na bydło, i na wszystkę pracę ręczną.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przyzwałem suchości na ziemię i na góry, i na pszenicę, i na wino, i na oliwę, i cokolwiek rodzi ziemia; i na ludzie, i na bydło, i na wszytkę pracę ręczną.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sprowadziłem suszę na ziemię i na góry, na pszenicę, na winne krzewy i na oliwki - na wszystko, cokolwiek może wydać gleba, na ludzi i na 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też posuchę na kraj i na góry, na zboże, na moszcz i oliwę, na wszystko, co ziemia wydaje, na ludzi i 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ziemię, na góry, na zboża, na moszcz i oliwę, na wszystko, co wydaje ziemia, na ludzi, bydło i wszelkie dzieło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też suszę na ziemię, na góry, na zboże, na winne krzewy i drzewa oliwek, na wszystko, co wydaje ziemia, na ludzi i na zwierzęta, i na wszelką pracę rąk waszych”.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pola i na góry, na zboże, na winne szczepy i na oliwki, na wszystko, co ziemia wydaje, na ludzi i na zwierzęta, i na wszystkie dzieła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наведу меч на землю і на гори і на пшеницю і на вино і на олію і на те, що земля видає, і на людей і на скотину і на всі труди їхніх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Przywołałem posuchę na tą ziemię i na te góry, na zboże, na moszcz, na oliwę i na wszystko, co wydaje ziemia. Także na ludzi, na bydło oraz na każdą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wołałem o posuchę na ziemię i na góry, i na zboże, i na młode wino, i na oliwię, i na to, co miałaby wydać rola, i na ziemskiego człowieka, i na zwierzę domowe, i na wszelki trud rąkʼ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2024-04-19T11:28:31Z</dcterms:modified>
</cp:coreProperties>
</file>