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Aggeusz, posłaniec JAHWE, w poselstwie JHWH* do ludu tymi słowy: Ja jestem z wami**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posłaniec JHWH, w poselstwie JHWH : wg G: posłaniec Pana, ἄγγελος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&lt;x&gt;60 14:12&lt;/x&gt;; &lt;x&gt;70 1:19&lt;/x&gt;; &lt;x&gt;290 43:5&lt;/x&gt;; &lt;x&gt;470 1:23&lt;/x&gt;;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2024-04-23T12:48:38Z</dcterms:modified>
</cp:coreProperties>
</file>