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 Zastępów: Zastanówcie się w swych sercach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tak mówi JAHWE Zastępów: Rozważcie, jak wam się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JAHWE zastępów: Zastanówcie się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tak mówi Pan zastępów: Uważajcież, jako się wam powodzi;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 mówi JAHWE zastępów: Połóżcie serca wasze na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Pan Zastępów: Zastanówcie się dobrze nad swoim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tak mówi Pan Zastępów: 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 mówi JAHWE Zastępów: Zastanówcie się nad waszym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 mówi JAHWE Zastępów: Rozważcie,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tak mówi Jahwe Zastępów: Zważcie, jak wam się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говорить Господь Вседержитель: Поставте ж ваші серця на ваші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tak mówi WIEKUISTY Zastępów: Zwróćcie waszą uwagę na wasze koleje losu?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powiedział JAHWE Zastępów: ʼRozważcie w sercu swe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2024-04-19T18:41:26Z</dcterms:modified>
</cp:coreProperties>
</file>