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niesie ktoś poświęcone mięso (zawinięte) w skraj swojej szaty i dotyka tym skrajem chleba lub czegoś gotowanego, lub wina, lub oliwy, lub jakiegokolwiek pokarmu – czy staje się to wtedy poświęcone? Kapłani odpowiedzieli: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2024-04-27T21:51:53Z</dcterms:modified>
</cp:coreProperties>
</file>