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zapytał: (A) jeśli dotknie tego wszystkiego ktoś, kto stał się nieczysty przez to, że dotknął zwłok,* to czy staje się to nieczyste?** Kapłani odpowiedzieli: Staje się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kto stał się nieczysty przez to, że dotknął zwłok, </w:t>
      </w:r>
      <w:r>
        <w:rPr>
          <w:rtl/>
        </w:rPr>
        <w:t>טְמֵא־נֶפֶׁש</w:t>
      </w:r>
      <w:r>
        <w:rPr>
          <w:rtl w:val="0"/>
        </w:rPr>
        <w:t xml:space="preserve"> (teme’ nefesz), czyli: nieczysty duszą. Zwłoki określane są tym słowem w : &lt;x&gt;30 21:11&lt;/x&gt;; L b 6:6; 1 9:11,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21:11&lt;/x&gt;; &lt;x&gt;40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2024-04-27T21:42:41Z</dcterms:modified>
</cp:coreProperties>
</file>