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Egiptu,* mój Duch stoi wśród was – nie bójcie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(…) z Egiptu : brak w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2024-04-27T22:57:16Z</dcterms:modified>
</cp:coreProperties>
</file>