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większa będzie przyszła chwała tego domu niż dawniejsza* – mówi JAHWE Zastępów – i miejsce to obdarzę pokojem – oświadczenie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tego domu będzie większa niż poprzednia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 Zastępów — i miejsce to obdarzę pokojem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tego domu będzie większa od tej, jaką miał tamten dawny, mówi JAHWE zastępów; bo to miejsce obdarzę pokojem,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srebro, i moje złoto,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tego domu będzie większa od dawnej, mówi Pan Zastępów; na tym miejscu Ja udzielę pokoju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tego domu będzie większa niż dawna - mówi Pan Zastępów - i miejsce to obdarzę pokojem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tego przyszłego Domu będzie większa od dawnego − mówi JAHWE Zastępów. To miejsce obdarzę pokojem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przyszłego domu będzie większa niż dawniej - mówi JAHWE Zastępów. W tym właśnie miejscu będę obdarzał pokojem - wyrocznia JAHWE Zastępów”.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tej Świątyni będzie większa niż dawniejsza - mówi Jahwe Zastępów; na tym też miejscu użyczać będę pokoju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великою буде слава цього дому, остання більша ніж перша, говорить Господь Вседержитель. І на цьому місці Я дам мир, говорить Господь Вседержитель, і мир душі на творення для кожного, що будує, щоб підняти цей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będzie przyszła chwała tego Przybytku, niż przeszła – mówi WIEKUISTY Zastępów; bo na tym miejscu złożę pokój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ʼChwała tego drugiego domu będzie większa niż poprzedniegoʼ ” – powiedział JAHWE Zastępów. ” ʼI dam na tym miejscu pokoje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Odbudowę świątyni ukończono w 516 r. p. Chr. (&lt;x&gt;150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pokój duszy jako nabytek dla każdego tworzącego, aby postawić tę świątynię, καὶ εἰρήνην ψυχῆς εἰς περιποίησιν παντὶ τῷ κτίζοντι τοῦ ἀναστῆσαι τὸν ναὸν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2024-04-28T17:15:23Z</dcterms:modified>
</cp:coreProperties>
</file>