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mężczyzna, który stał wśród mirtów,* tymi słowy: To są ci, których JAHWE posłał, aby obeszli**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mirtów : między górami (ἀνὰ μέσον τῶν ὀρέων ) G; zob. &lt;x&gt;450 1:8&lt;/x&gt;,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13:17&lt;/x&gt;; &lt;x&gt;220 1:7&lt;/x&gt;; &lt;x&gt;220 2:2-3&lt;/x&gt;; &lt;x&gt;330 28:14&lt;/x&gt;; &lt;x&gt;450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2024-04-24T12:58:02Z</dcterms:modified>
</cp:coreProperties>
</file>