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0"/>
        <w:gridCol w:w="271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też Pan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JAHWE czterzech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Pan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pokazał mi czterech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2024-04-17T19:53:45Z</dcterms:modified>
</cp:coreProperties>
</file>