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powiedz im: Tak mówi JAHWE Zastępów: Zwróćcie się do Mnie – oświadczenie JAHWE Zastępów* – a Ja zwrócę się do was – mówi JAHWE Zastępów.**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oświadczenie (...) Zastępów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&lt;x&gt;660 4:8&lt;/x&gt;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2024-04-23T11:08:19Z</dcterms:modified>
</cp:coreProperties>
</file>