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Zawrócili oni i powiedzieli: Jak postanowił JAHWE Zastępów z nami postąpić, (to jest) stosownie do naszych dróg i stosownie do naszych czynów, tak też z nami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2024-04-16T05:28:30Z</dcterms:modified>
</cp:coreProperties>
</file>