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bożki* ** głoszą niegodziwość, a wróżbici widzą kłamstwo. I rozgłaszają puste sny, pocieszają marnością.*** Dlatego (ludzie) błąkają się jak owce, są zgnębieni, ponieważ nie ma pasterza.****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głoszą niegodziwość; to, co widzą wróżbici, jest kłamstwem! Rozgłaszają oni zwykłe, puste sny, pocieszają tym, co jest marnością! Dlatego ludzie błąkają się jak owce, są przygnębieni, bo nie ma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Bożki wypowiadają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próżności, a wróżbici prorokują kłamstwo i opowiadają zmyślone sny, daremnie pocieszają. Dlatego błąkali się jak trzoda, byli utrapieni, bo nie było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obrazy mówią próżność, a wieszczkowie prorokują kłamstwo i sny próżne opowiadają, daremnie cieszą; dlatego poszli w niewolę, jako trzoda, utrapieni są, że nie mieli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bałwany mówiły niepożyteczne rzeczy, wieszczkowie widzieli kłamstwo, a widosnowie mówili po próżnicy. Daremnie cieszyli, przetoż zawiedzieni są jako trzoda, będą utrapieni, że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terafim wieściły fałsz, wróżbici widzieli tylko kłamstwa. Sny głoszą ułudę, pociechy ich są żałosne. Dlatego oddalili się jak owce, zmarnieli, bo nie było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terafy mówią słowa mylne, a wróżbici mają kłamliwe widzenia. Sny, które tłumaczą, są złudne, puste ich słowa pociechy. Dlatego ludzie włóczą się jak trzoda, błąkają się, gdyż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Terafim mówiły kłamstwa, a wróżbici fałsz głosili w widzeniach, przepowiadali sny kłamliwie i daremnie pocieszali. Dlatego włóczą się jak trzoda, błąkają się, bo nie ma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Bóstwa domowe kłamały, wróżbici mieli fałszywe widzenia, sny zaś tłumaczyli złudnie, puste były ich słowa pociechy. Dlatego błąkali się zgubieni,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bożki mówią nieprawdę, a wróżbici mają widzenia fałszywe; opowiadają sny zmyślone i złudną darzą pociechą. Dlatego [ludzie] błądzą jak owce i żyją w utrapieniu, bo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ті, що говорили, сказали про труди, і чаклуни брехливі видіння, і говорили фальшиві сни, потішали марним. Через це вони були забрані як вівці і потерпіли зло, томущо не було лікування.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domowe bożki zwodzą nieprawością, wróżbici miewają kłamliwe widzenia i głoszą tylko fałszywe sny; próżną jest ich pociecha. Zatem będą zmuszeni wyruszyć jak trzoda; muszą cierpieć, bo nie mieli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terafim wyrzekły coś niesamowitego; wróżbiarze zaś ujrzeli w wizji fałsz i opowiadają nic niewarte sny, na próżno też próbują pocieszać. Dlatego odejdą jak trzoda; będą uciśnieni, gdyż nie ma żadnego pasterza.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bożki, ּ</w:t>
      </w:r>
      <w:r>
        <w:rPr>
          <w:rtl/>
        </w:rPr>
        <w:t>תְרָפִים</w:t>
      </w:r>
      <w:r>
        <w:rPr>
          <w:rtl w:val="0"/>
        </w:rPr>
        <w:t xml:space="preserve"> (terafim), lub: bożki domowe.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31:19&lt;/x&gt;; &lt;x&gt;90 19:13&lt;/x&gt;; &lt;x&gt;300 10:8&lt;/x&gt;; &lt;x&gt;350 3:4&lt;/x&gt;; &lt;x&gt;420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27:9&lt;/x&gt;; &lt;x&gt;330 22:28&lt;/x&gt;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dlatego pędzeni jak owce i ranieni, gdyż nie było leczenia G, διὰ τοῦτο ἐξήρθησαν ὡς πρόβατα καὶ ἐκακώθησαν διότι οὐκ ἦν ἴασις. Za pasterzy uchodzili królowie. Tak o idealnym królu myśleli Egipcjanie, tak opisuje się Hammurabi, tak myśli o PANU Biblia (&lt;x&gt;10 49:24&lt;/x&gt;; &lt;x&gt;230 23:1&lt;/x&gt;;&lt;x&gt;230 74:1&lt;/x&gt;;&lt;x&gt;230 78:52&lt;/x&gt;;&lt;x&gt;230 79:13&lt;/x&gt;;&lt;x&gt;230 80:2&lt;/x&gt;;&lt;x&gt;230 95:7&lt;/x&gt;;&lt;x&gt;230 100:3&lt;/x&gt;; &lt;x&gt;290 40:11&lt;/x&gt;;&lt;x&gt;290 44:28&lt;/x&gt;; &lt;x&gt;300 6:3&lt;/x&gt;;&lt;x&gt;300 23:2-4&lt;/x&gt;; Ez 34; 37 :24), &lt;x&gt;450 10:2&lt;/x&gt;L.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9:36&lt;/x&gt;; &lt;x&gt;480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2024-04-29T01:48:51Z</dcterms:modified>
</cp:coreProperties>
</file>