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bożki* ** głoszą niegodziwość, a wróżbici widzą kłamstwo. I rozgłaszają puste sny, pocieszają marnością.*** Dlatego (ludzie) błąkają się jak owce, są zgnębieni, ponieważ nie ma pasterza.****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bożki, ּ</w:t>
      </w:r>
      <w:r>
        <w:rPr>
          <w:rtl/>
        </w:rPr>
        <w:t>תְרָפִים</w:t>
      </w:r>
      <w:r>
        <w:rPr>
          <w:rtl w:val="0"/>
        </w:rPr>
        <w:t xml:space="preserve"> (terafim), lub: bożki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31:19&lt;/x&gt;; &lt;x&gt;90 19:13&lt;/x&gt;; &lt;x&gt;300 10:8&lt;/x&gt;; &lt;x&gt;350 3:4&lt;/x&gt;; &lt;x&gt;420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27:9&lt;/x&gt;; &lt;x&gt;330 22:28&lt;/x&gt;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pędzeni jak owce i ranieni, gdyż nie było leczenia G, διὰ τοῦτο ἐξήρθησαν ὡς πρόβατα καὶ ἐκακώθησαν διότι οὐκ ἦν ἴασις. Za pasterzy uchodzili królowie. Tak o idealnym królu myśleli Egipcjanie, tak opisuje się Hammurabi, tak myśli o PANU Biblia (&lt;x&gt;10 49:24&lt;/x&gt;; &lt;x&gt;230 23:1&lt;/x&gt;;&lt;x&gt;230 74:1&lt;/x&gt;;&lt;x&gt;230 78:52&lt;/x&gt;;&lt;x&gt;230 79:13&lt;/x&gt;;&lt;x&gt;230 80:2&lt;/x&gt;;&lt;x&gt;230 95:7&lt;/x&gt;;&lt;x&gt;230 100:3&lt;/x&gt;; &lt;x&gt;290 40:11&lt;/x&gt;;&lt;x&gt;290 44:28&lt;/x&gt;; &lt;x&gt;300 6:3&lt;/x&gt;;&lt;x&gt;300 23:2-4&lt;/x&gt;; Ez 34; 37 :24), &lt;x&gt;450 10:2&lt;/x&gt;L.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2024-04-28T23:40:40Z</dcterms:modified>
</cp:coreProperties>
</file>