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ktoś wciąż będzie prorokował, że powiedzą do niego jego ojciec i jego matka – jego rodzice: Nie będziesz żył, gdyż wypowiedziałeś kłamstwo w imieniu JAHWE. I przebiją go jego ojciec i jego matka – jego rodzice – w jego prorokowaniu.*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nadal będzie prorokował, usłyszy od swoich rodziców, od ojca i matki: Nie możesz dłużej żyć, gdyż wypowiedziałeś kłamstwo w imieniu JAHWE. I jego rodzice, ojciec oraz matka, zabiją go w trakcie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ktoś jeszcze prorokował, jego ojciec i matka, którzy go zrodzili, powiedzą mu: Nie będziesz żył, gdyż mówiłeś kłamstwo w imię JAHWE. I jego ojciec, i matka, którzy go zrodzili, przebiją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gdyby kto dalej prorokował, że mu rzekną ojciec jego i matka jego, którzy go spłodzili: Nie będziesz żył, przeto żeś kłamstwo mówił w imieniu Pańskiem; i przebiją go ojciec jego i matka jego, którzy go spłodzili,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gdyby kto prorokował dalej, rzeką mu ociec jego i matka jego, którzy go porodzili: Nie będziesz żyw, boś mówił kłamstwo imieniem PANskim. I ukolą go ociec jego i matka jego, rodzicy jego,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wystąpi ktoś jako prorok, wówczas ojciec i matka, rodzice jego, powiedzą mu: Nie możesz pozostać przy życiu, bo głosisz kłamstwa w imię Pana. I ojciec z matką, jego rodzice,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 jeszcze ktoś jako prorok, wtedy jego ojciec i matka, własni jego rodzice, powiedzą do niego: Nie będziesz żył, gdyż mówiłeś kłamstwo w imieniu Pana. Jego ojciec i jego matka, własni jego rodzice, przebiją go, gdy wystąpi jako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występował jako prorok, to powiedzą mu jego ojciec i matka: Umrzesz, ponieważ mówisz kłamstwa w imię JAHWE. Jeśliby jednak nadal prorokował, to przebiją go ojciec i matka,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jeszcze będzie prorokował, jego ojciec i matka, którzy go zrodzili, powiedzą mu: «Nie będziesz żył, gdyż mówiłeś kłamstwo w imieniu PANA». I gdy będzie prorokował, przebiją go jego ojciec i matka, którzy go zrodzili.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jeszcze kto występował jako prorok, wtedy ojciec i matka - ci, którzy go zrodzili - powiedzą mu: ”Nie będziesz żył, bo głosisz kłamstwa w imię Jahwe!” Oni też, którzy go zrodzili, ojciec i matka,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ще пророкуватиме людина, і скаже до нього його батько і його матір, що його породили: Не житимеш, бо ти сказав брехню в господньому імені. І звяжуть його його батько і його матір, що його породили, коли він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ktoś odważył się jeszcze prorokować, wtedy ojciec i jego matka – jego właśni rodzice mu powiedzą: Umrzesz! Dlatego, że głosiłeś kłamstwo w Imieniu WIEKUISTEGO! Więc kiedy zechce prorokować, jego właśni rodzice go przebiją – ojciec i 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gdyby jakiś człowiek jeszcze prorokował, jego ojciec i matka, którzy go zrodzili, powiedzą do niego: ʼNie będziesz żył, bo wyrzekłeś fałsz w imieniu JAHWEʼ. I jego ojciec i matka, którzy go zrodzili, przebiją go za to, że prorokował.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13:6-11&lt;/x&gt;; &lt;x&gt;50 18:20-22&lt;/x&gt;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2024-05-02T18:41:33Z</dcterms:modified>
</cp:coreProperties>
</file>