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ta ziemia będzie przemieniona jak Araba,* od Geby aż po Rimmon** na południe od Jerozolimy. I będzie wyniesiona, i osiądzie na swoim dawnym miejscu od Bramy Beniamina aż do miejsca Bramy Pierwszej, aż do Bramy Narożnej,*** i od Wieży Chananela aż do tłoczni królewskich.****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równina. Araba, dolina rozciągająca się od Jeziora Galilejskiego przez Dolinę Jordanu i Morze Martwe aż do zatoki Akaba.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pn krańca Judei (&lt;x&gt;120 23:8&lt;/x&gt;) po jej pd (&lt;x&gt;60 15:32&lt;/x&gt;;&lt;x&gt;60 19:7&lt;/x&gt;), ok. 56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wzdłuż murów pn od wsch na zach.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 pn na pd.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2024-04-28T08:25:08Z</dcterms:modified>
</cp:coreProperties>
</file>