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mieszkali, i nic przeznaczonego na zniszczenie już nie będzie, i Jerozolima będzie mieszkać bezpiecznie.*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33:16&lt;/x&gt;;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2024-04-28T05:56:48Z</dcterms:modified>
</cp:coreProperties>
</file>