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wśród nich wielkie zamieszanie od JAHWE, i pochwyci człowiek rękę bliźniego, i podniesie swą rękę przeciw ręce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2024-04-27T13:36:35Z</dcterms:modified>
</cp:coreProperties>
</file>