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przeciwko Jerozolimie, będą rokrocznie pielgrzymować, aby oddać pokłon królowi, JAHWE Zastępów, i obchodzić Święto Namiotów.*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23:39-43&lt;/x&gt;; &lt;x&gt;50 31:9-13&lt;/x&gt;; &lt;x&gt;160 8:12-18&lt;/x&gt;; &lt;x&gt;160 9:1-37&lt;/x&gt;; &lt;x&gt;290 66:23&lt;/x&gt;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2024-04-27T18:45:59Z</dcterms:modified>
</cp:coreProperties>
</file>