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1"/>
        <w:gridCol w:w="59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się, że jeśli któryś z rodów ziemi nie uda się do Jerozolimy, aby pokłonić się Królowi, JAHWE Zastępów, nie będzie dla niego deszczu.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któryś z rodów ziemi nie uda się do Jerozolimy, by złożyć pokłon Królowi, JAHWE Zastępów, to zostanie pozbawiony deszczu.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ktoś spośród rodów ziemi nie pójdzie do Jerozolimy, by oddawać pokłon Królowi, JAHWE zastępów, na tego nie będzie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padać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deszcz.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ktoby nie szedł z pokolenia ziemi do Jeruzalemu, pokłon oddawać królowi, Panu zastępów, na tych deszcz padać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będzie: kto by nie szedł z familij ziemie do Jeruzalem, aby się pokłonił królowi, Panu zastępów, nie będzie deszcz na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z ludów ziemi, które nie pośpieszą do Jerozolimy oddać pokłonu - Królowi Panu Zastępów - będą pozbawione deszczu.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tych zaś, którzy spośród rodów ziemi nie będą pielgrzymowali do Jeruzalemu, aby oddać hołd Królowi, Panu Zastępów, nie będzie deszczu.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ci spośród rodów ziemi nie pójdą do Jerozolimy, aby oddać pokłon Królowi, JAHWE Zastępów, to na nich nie spadnie deszcz.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tych zaś spośród narodów ziemi, które nie pójdą do Jerozolimy, aby pokłonić się Królowi, JAHWE Zastępów, nie będzie deszczu.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jednak któreś z plemion ziemi nie udało się do Jerozolimy, by oddać hołd Królowi, Jahwe Zastępów, będzie pozbawione deszczu.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буде, що ті які не підуть з усіх племен землі до Єрусалиму поклонитися цареві Господеві Вседержителеві, і ці до тих будуть додані.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kto z ludów ziemi nie wyruszy do Jeruszalaim, aby ukorzyć się przed Królem, WIEKUISTYM Zastępów – na tego deszcz nie spadnie.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się tyczy każdego, kto spośród rodzin ziemi nie pójdzie do Jerozolimy, by się pokłonić Królowi, JAHWE Zastępów – na takich nie spadnie obfity deszcz.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2024-04-28T13:27:37Z</dcterms:modified>
</cp:coreProperties>
</file>