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JAHWE, i będzie walczył z tymi narodami, jak w dniu swej walki, jak w dniu bitwy.*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40:4&lt;/x&gt;; &lt;x&gt;290 42:13&lt;/x&gt;; &lt;x&gt;290 43:2&lt;/x&gt;; &lt;x&gt;360 4:12&lt;/x&gt;; &lt;x&gt;730 16:12-21&lt;/x&gt;; &lt;x&gt;730 19:19-21&lt;/x&gt;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2024-04-28T00:16:16Z</dcterms:modified>
</cp:coreProperties>
</file>