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Jego stopy w tym dniu na Górze Oliwnej, która leży naprzeciw Jerozolimy od wschodu. I zostanie rozcięta Góra Oliwna przez środek od wschodu na zachód* (w) bardzo wielką dolinę. I cofnie się połowa góry na północ, a (druga) jej połowa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Kierunek  pokrywający  się  z  osią 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2024-04-28T01:18:37Z</dcterms:modified>
</cp:coreProperties>
</file>