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uciekać będziecie w dolinę mojej góry,* gdyż sięgać będzie dolina gór aż do Azel;** a będziecie uciekać, jak uciekaliście przed trzęsieniem za dni Uzjasza,*** króla judzkiego.**** I przyjdzie JAHWE, mój Bóg! A z Tobą wszyscy święci.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Azel, </w:t>
      </w:r>
      <w:r>
        <w:rPr>
          <w:rtl/>
        </w:rPr>
        <w:t>אָצַל</w:t>
      </w:r>
      <w:r>
        <w:rPr>
          <w:rtl w:val="0"/>
        </w:rPr>
        <w:t xml:space="preserve"> (’atsel): (1) niezidentyfikowana miejscowość w pobliżu Jerozolimy; (2) obok, </w:t>
      </w:r>
      <w:r>
        <w:rPr>
          <w:rtl/>
        </w:rPr>
        <w:t>אֶצְלֹו</w:t>
      </w:r>
      <w:r>
        <w:rPr>
          <w:rtl w:val="0"/>
        </w:rPr>
        <w:t xml:space="preserve"> (’etslo) – przy dodaniu do </w:t>
      </w:r>
      <w:r>
        <w:rPr>
          <w:rtl/>
        </w:rPr>
        <w:t>אצל</w:t>
      </w:r>
      <w:r>
        <w:rPr>
          <w:rtl w:val="0"/>
        </w:rPr>
        <w:t xml:space="preserve"> pierwszego znaku z następnego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760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2024-04-28T16:57:02Z</dcterms:modified>
</cp:coreProperties>
</file>