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dniu,* że nie będzie światła, ciężkiej gęstości.**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gęstości, wg ketiw </w:t>
      </w:r>
      <w:r>
        <w:rPr>
          <w:rtl/>
        </w:rPr>
        <w:t>יִקְּפְאּון</w:t>
      </w:r>
      <w:r>
        <w:rPr>
          <w:rtl w:val="0"/>
        </w:rPr>
        <w:t xml:space="preserve"> (jiqpe’un), lub: mrozu, wg qere </w:t>
      </w:r>
      <w:r>
        <w:rPr>
          <w:rtl/>
        </w:rPr>
        <w:t>וְקִּפָאֹון</w:t>
      </w:r>
      <w:r>
        <w:rPr>
          <w:rtl w:val="0"/>
        </w:rPr>
        <w:t xml:space="preserve"> (weqippa’on): lub: ani upału, </w:t>
      </w:r>
      <w:r>
        <w:rPr>
          <w:rtl/>
        </w:rPr>
        <w:t>אֹור</w:t>
      </w:r>
      <w:r>
        <w:rPr>
          <w:rtl w:val="0"/>
        </w:rPr>
        <w:t xml:space="preserve"> (’or), ani mrozu, </w:t>
      </w:r>
      <w:r>
        <w:rPr>
          <w:rtl/>
        </w:rPr>
        <w:t>וְקָרּות</w:t>
      </w:r>
      <w:r>
        <w:rPr>
          <w:rtl w:val="0"/>
        </w:rPr>
        <w:t xml:space="preserve"> (weqarut), czyli: nie będzie ani upału, ani siarczystego mrozu.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2024-04-28T12:55:51Z</dcterms:modified>
</cp:coreProperties>
</file>