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7"/>
        <w:gridCol w:w="1598"/>
        <w:gridCol w:w="61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JAHWE królem całej ziemi. W tym dniu jeden będzie JAHWE i Jego imię jedno.*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6:4-5&lt;/x&gt;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2024-04-28T16:40:50Z</dcterms:modified>
</cp:coreProperties>
</file>