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potrząsnę swą ręką przeciw nim i staną się łupem własnych niewolników. Wtedy poznacie, że posłał mnie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2024-05-20T01:05:22Z</dcterms:modified>
</cp:coreProperties>
</file>