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Co oni przyszli zrobić? I odpowiedział: To rogi, które rozproszyły Judę, tak że nikt* nie podniósł swej głowy, a ci przyszli, by je przestraszyć, by poutrącać rogi** narodów, które podniosły róg na ziemię judzką, aby ją rozproszyć.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nikt : idiom: jak usta człowieka, ּ</w:t>
      </w:r>
      <w:r>
        <w:rPr>
          <w:rtl/>
        </w:rPr>
        <w:t>כְפִי־אִיׁש</w:t>
      </w:r>
      <w:r>
        <w:rPr>
          <w:rtl w:val="0"/>
        </w:rPr>
        <w:t xml:space="preserve"> ; zob. &lt;x&gt;30 25:52&lt;/x&gt;.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rogi ozn. potęgę i siłę oręża narodów.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2024-05-20T01:59:12Z</dcterms:modified>
</cp:coreProperties>
</file>