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moje oczy i zobaczyłem: Oto mężczyzna, a w jego ręku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zobaczyłem — mężczyzna! W ręku trzymał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mówi JAHWE, będę dla niej murem ognistym dokoła i będę chwałą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będę, mówi Pan, murem jego ognistym w około, i będę sławą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mu będę, mówi JAHWE, murem ognistym wokoło i ku sławie będę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dokoła niej murem ognistym - wyrocznia Pana - a chwała moja zamieszka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spojrzałem, a oto był mąż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człowieka, który trzymał w ręku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zobaczyłem mężczyznę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znowu oczy i patrzyłem: A oto mąż ze sznurem mierniczym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чоловік і в його руці шнурок до міряння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oczy i ujrzałem a oto mąż, w którego ręce był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stanę się dla niej – brzmi wypowiedź JAHWE – murem ognia wokoło, stanę się też chwałą pośród niej”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2024-05-19T22:29:31Z</dcterms:modified>
</cp:coreProperties>
</file>