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Dokąd ty idziesz? I odpowiedział mi: Zmierzyć Jerozolimę, by zobaczyć, jaka jej szerokość i jaka jej długość.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2024-05-20T02:00:03Z</dcterms:modified>
</cp:coreProperties>
</file>