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dla niej – oświadczenie JAHWE – otaczającym (ją) murem ognia* – i będę pośród niej dla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3:24&lt;/x&gt;; &lt;x&gt;120 6:17&lt;/x&gt;; &lt;x&gt;290 60:19&lt;/x&gt;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2024-05-19T23:18:21Z</dcterms:modified>
</cp:coreProperties>
</file>