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poleciłem: Włóżcie mu na głowę czysty zawój! Włożyli mu więc na głowę czysty zawój i ubrali go w szaty. Anioł JAHWE tymczasem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jeszcze: Niech włożą mu na głowę piękną mitrę. Włożyli więc piękną mitrę na jego głowę i oblekli go w szaty, a Anioł JAHWE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Niech włożą piękną czapkę na głowę jego; i włożyli piękną czapkę na głowę jego, i oblekli go w szaty, a Anioł Pański stał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Włóżcie czapkę czystą na głowę jego. I włożyli czapkę czystą na głowę jego, i oblekli go w szaty, a Anjoł PANski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jeszcze: Włóżcie mu na głowę czysty zawój. I włożyli mu na głowę czysty zawój, i przyodziali go wspaniale. A działo się to w obecności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Włóżcie mu na głowę czysty zawój! I włożyli mu na głowę czysty zawój, i przyoblekli go w szaty. A anioł Pana stał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rozkazał: Włóżcie czysty turban na jego głowę! Oni włożyli czysty turban na jego głowę i ubrali go w szaty, a anioł JAHWE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rozkazał: „Włóżcie mu czysty zawój na głowę!”. Włożyli mu więc czysty zawój na głowę i ubrali go w szaty. A anioł JAHWE był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”Włóżcie mu na głowę czysty zawój”. Włożyli mu tedy na głowę czysty zawój i ubrali go w szaty w obecności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чистий клобук на його голову. І зодягнули його в одіж і поставили чистий клобук на його голову і господний ангел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Niech też włożą na jego głowę czysty zawój. Zatem gdy go ubrano w szaty, włożono też czysty zawój na jego głowę. A stał przy tym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”Niech włożą mu na głowę czysty zawój”. I włożyli mu na głowę czysty zawój, i odziali go w szaty; a anioł JAHWE stał w pobliżu.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2024-04-28T19:25:49Z</dcterms:modified>
</cp:coreProperties>
</file>