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Jozuem; na tym kamieniu jest siedmioro oczu.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Ja wyryję na nim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 — i w jednym dniu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ten kamień, który kładę przed Jozuem: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kamieniu będzie siedmioro oczu. Oto wykonam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ryt, mówi JAHWE zastępów, i zgładzę nieprawość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ten kamień, który kładę przed Jesuego, na ten kamień jeden obrócone będą siedm oczów; oto Ja wyrzeżę na nim rzezanie, mówi Pan zastępów, a odejmę nieprawość tej ziemi,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którym dał przed Jezusa, na kamieniu jednym siedmiore oczy są. Oto ja wyrzeżę rzezanie jego, mówi JAHWE zastępów, i odejmę nieprawość ziemie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kładę przed Jozuem; na [tym] jednym kamieniu jest siedem oczu, Ja sam na nim wyrzeźbię napis i w jednym dniu zgładzę winę tego kraju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kamieniu, który położyłem przed Jozuem - a na jednym kamieniu jest siedem oczu - wyryję napis - mówi Pan Zastępów - i jednego dnia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kamień, który położyłem przed Jozuem, a na tym kamieniu jest siedem oczu. Wyryję na nim napis − wyrocznia JAHWE Zastępów − i zgładzę winę tego kraju w ciągu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kamień, który położyłem przed Jozuem, a na tym jednym kamieniu siedem oczu. Ja wyryję na nim napis - wyrocznia JAHWE Zastępów - i jednego dnia zmyję grzech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Jozuem: na tym jedynym kamieniu jest siedmioro oczu; Ja sam wyryję na nim napis - mówi Jahwe Zastępów - i zgładzę winę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kamień, który położyłem przed Jezusem – mówi WIEKUISTY Zastępów; na ten kamień zwróci się siedem oczu, a Ja sam wyryję jego napis: „Jednego dnia usunę winę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położyłem przed Jozuem! Na tym jednym kamieniu jest siedmioro oczu. Oto ja ryję jego ryt – brzmi wypowiedź JAHWE Zastępów – i w jeden dzień usunę przewinienie tej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2024-04-29T05:05:28Z</dcterms:modified>
</cp:coreProperties>
</file>