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obok niego, jedno z prawej strony czaszy, a drugie z jej lewej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2024-05-26T12:09:40Z</dcterms:modified>
</cp:coreProperties>
</file>