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Oto Słowo JAHWE do Zorobabela: Nie dzięki mocy ani dzięki sile, stanie się to dzięki mojemu Duchowi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Oto słowo JAHWE do Zorobabela: Nie wojskiem ani siłą, ale moim Duchem,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 do mnie, mówiąc: Toć jest słowo Pańskie do Zorobabela mówiące: Nie wojskiem ani siłą stanie się to, ale duchem moim,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 rzekł do mnie, mówiąc: Toć jest słowo PANskie do Zorobabela, mówiąc: Nie wojskiem ani siłą, ale duchem moim!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przemówił do mnie: Oto słowo Pańskie do Zorobabela: Nie siła, nie moc, ale Duch [mój dokończy] - dzieła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odpowiedział, mówiąc do mnie: Takie jest słowo Pana do Zorobabela: Nie dzięki mocy ani dzięki sile, lecz dzięki mojemu Duchowi to się stanie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mi: Takie jest słowo JAHWE do Zorobabela: Nie dzięki sile i nie dzięki mocy, lecz dzięki Mojemu duchowi!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„Słowo JAHWE do Zorobabela jest takie: Nie przez moc ani przez siłę, lecz przez ducha mego to się stanie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”Oto słowo Jahwe do Zorobabela: Nie siłą zbrojną ani mocą, ale przez ducha mojego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odezwał i powiedział do mnie te słowa: Oto słowo WIEKUISTEGO, wypowiedziane do Zerubabela: Nie potęgą, ani nie siłą lecz Moim Duchem to się stanie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odezwał się i rzeki do mnie: ”Oto słowo JAHWE do Zerubbabela, mówiące: ʼ ”Nie wojskiem, nie mocą, lecz moim duchem”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2024-05-26T10:06:18Z</dcterms:modified>
</cp:coreProperties>
</file>