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3312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do mnie Słowo JAHWE Zastępów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zastępów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Pana zastępów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JAHWE zastępów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Zastępów skierował do mnie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Zastępów doszło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Zastępów tak do mnie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слово Господа Бога до мене,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 Zastępów,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2024-05-08T03:51:47Z</dcterms:modified>
</cp:coreProperties>
</file>