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– nic w tym złego? Gdy składacie to, co chrome i chore* – nic w tym złego? Podejdź z tym do swego namiestnika:** czy cię przyjmie lub czy podniesie twe oblicze?***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22:18-24&lt;/x&gt;; &lt;x&gt;50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namiestnika, ּ</w:t>
      </w:r>
      <w:r>
        <w:rPr>
          <w:rtl/>
        </w:rPr>
        <w:t>פֶחָה</w:t>
      </w:r>
      <w:r>
        <w:rPr>
          <w:rtl w:val="0"/>
        </w:rPr>
        <w:t xml:space="preserve"> (pecha h), określenie perskich urzędników regionalnych z okresu 539-332 r. p. Chr.; w G ptc : panujący, ἡγουμένος. Juda zajmowała wówczas niewielki obszar o wymiarach ok. 32 na 48 km, &lt;x&gt;460 1:8&lt;/x&gt;L.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Czy  cię  przyjmie  i  czy  będzie  ci przychylny?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2024-04-27T00:54:01Z</dcterms:modified>
</cp:coreProperties>
</file>