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przewrotności. Że w pokoju i prawości będzie chodził ze Mną i wielu powstrzyma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przewrotności; że w pokoju i prawości będzie chodził ze Mną i wielu powstrzyma przed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prawdy było na jego ustach i nie znaleziono na jego wargach nieprawości. Chodził ze mną w pokoju i prawości i wielu odwrócił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prawdy był w ustach jego, a nieprawość nie była znaleziona w wargach jego; chodził zemną w pokoju i w prawości, i wielu odwrócił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prawdy był w uściech jego, a nieprawość nie nalazła się w wargach jego, w pokoju a w prawości chodził ze mną a mnogie odwiódł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niegodziwości nie znaleziono na jego wargach. W pokoju i prawości ze Mną postępował i wielu odciągnął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na jego wargach nie znalazła się przewrotność. W pokoju i prawości postępował ze mną i wielu powstrzymał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nauka była na jego ustach, a nieprawość nie skalała jego warg. Postępował wobec Mnie w pokoju i prostocie i wielu powstrzymywał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nieprawości nie znaleziono na jego wargach. Postępował wobec Mnie uczciwie i wielu odciągnął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rzetelna nauka, a fałsz nie znalazł się na jego wargach. Obcował ze mną w nieskazitelnej prawości i powstrzymywał wielu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правди був в його імені, і не знайдено неправедности в його губах. В мирі він випрямився, пішов зі Мною і багатьох відвернув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ustach była nauka prawdy; i nie znaleziono niesprawiedliwości na jego wargach. Chodził ze Mną w prawości i pokoju oraz wielu odwrócił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było prawo prawdy, a na jego wargach nic znaleziono żadnej nieprawości. Chodził ze mną w pokoju i prostolinijności i wielu odwrócił od błędu.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2024-04-28T20:13:16Z</dcterms:modified>
</cp:coreProperties>
</file>