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zboczyliście z drogi, odwiedliście wielu od Prawa, zerwaliście przymierze z Lewim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zboczyliście z drogi, odwiedliście wielu od Prawa i zerwaliście me przymierze z Lewim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zboczyliście z drogi i byliście powodem potknięcia o prawo dla wielu, zepsuliście przymierze Lewiego,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zstąpili z drogi, i byliście zgorszeniem wielom w zakonie, zepsowaliście przymierze Lewiego,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zstąpili z drogi i zgorszyliście wielu w zakonie, skaziliście przymierze Lewi,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zboczyliście z drogi, wielu pozbawiliście nauki, zerwaliście przymierze Lewiego,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zboczyliście z drogi i sprawiliście, że wielu się zachwiało w zakonie, zerwaliście przymierze z Lewim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zeszliście z drogi i sprawiliście, że wielu zachwiało się w Prawie, zerwaliście przymierze Lewiego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zeszliście z tej drogi i wielu zwiedliście waszym nauczaniem. Zerwaliście przymierze, które zawarłem z Lewim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zeszliście z tej drogi i przez waszą naukę przywiedliście wielu do upadku. Złamaliście przymierze z Lewim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відхилилися від дороги і багатьох зробили немічними в законі, знищили завіт Левія,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 zeszliście z drogi oraz w Prawie byliście dla wielu zgorszeniem, zerwaliście Przymierze z Lewim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zboczyliście z drogi. Sprawiliście, że wielu potyka się w prawie. Zniweczyliście przymierze Lewiego”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2024-04-29T02:50:52Z</dcterms:modified>
</cp:coreProperties>
</file>