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również Ja wydam was na pogardę i poniżenie u całego ludu, ponieważ nie strzegliście moich dróg i jesteście stronniczy* w (stosowaniu)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podnosicie oblicza w 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2024-04-29T05:04:07Z</dcterms:modified>
</cp:coreProperties>
</file>