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wam pożerającego, i nie zniszczy wam plonów waszej ziemi, i nie pozbawi was winogron na polu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2024-04-28T11:06:20Z</dcterms:modified>
</cp:coreProperties>
</file>