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należeć do Mnie — mówi JAHWE Zastępów — w dniu, gdy sam będę przygotowywał swoją cenną własność.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oszczędzę ich, jak człowiek oszczędza swego syna, który mu służy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moimi, mówi JAHWE zastępów, w dniu, kiedy uczynię ich moją własnością. Zlituję się nad nimi, jak się lituje ojciec nad swoim synem,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mi będą, mówi Pan zastępów, w dzień, który Ja uczynię, własnością; i zmiłuję się nad nimi, jako się zmiłowywa ojciec nad synem swoim,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mi, mówi JAHWE zastępów, dnia, w który ja uczynię, własnością, i będę im folgował, jako folguje mąż synowi swemu, który służy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moją własnością, mówi Pan Zastępów, w dniu, w którym będę działał, a będę dla nich łaskawy, jak litościwy jest ojciec dla syna, który jest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moją własnością - mówi Pan Zastępów - w dniu, który Ja przygotowuję, i oszczędzę ich, jak ktoś oszczędza swojego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należeć do Mnie − mówi JAHWE Zastępów − w dniu, w którym Ja uczynię ich Moją własnością i oszczędzę ich, jak człowiek oszczędza własnego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moją własnością - mówi JAHWE Zastępów - w dniu, który Ja uczynię. I będę dla nich życzliwy, tak jak życzliwy jest ojciec dla syna okazującego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będę uważał - mówi Jahwe Zastępów - za swoją własność szczególną w dniu, w którym Ja wystąpię; i okażę im miłosierdzie, jak je okazuje ojciec synowi, który mu jest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мої, говорить Господь Вседержитель, на день в якому я зроблю на здобуття, і Я їх виберу так як чоловік вибирає свого сина, що йому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dzień, który sprowadzę – mówi WIEKUISTY Zastępów, będą dla Mnie drogą własnością; i ich oszczędzę, jak człowiek oszczędza swego syna, który go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pewno staną się moimi – rzekł JAHWE Zastępów w dniu, gdy uczynię szczególną własność. I okażę im współczucie, jak człowiek okazuje współczucie swemu synowi, który mu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2024-04-27T17:07:01Z</dcterms:modified>
</cp:coreProperties>
</file>